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zobaczyli, że niektórzy z Jego uczniów jedzą chleb nieczystymi,* to znaczy nie obmytymi rękami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jakichś uczniów jego, że pospolitymi* rękoma, to jest nieumytymi, jedzą chleby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jakichś uczniów Jego pospolitymi rękami to jest nieumytymi którzy jedzą chleby zganili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11:38&lt;/x&gt;; &lt;x&gt;510 10:14&lt;/x&gt;; &lt;x&gt;510 11:8&lt;/x&gt;; &lt;x&gt;520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2024-04-30T20:50:02Z</dcterms:modified>
</cp:coreProperties>
</file>