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0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oraz wszyscy Żydzi trzymają się tradycji* ** starszych i nie jedzą, jeśli najpierw pięścią nie obmyją sobie rąk;***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faryzeusze i wszyscy Żydzi, jeśli nie pięścią* umyją rąk, nie jedzą, trzymając się przekazu starszych.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l. przekaz, to treść przepisów dotyczących określonych czynności i zwyczajów przekazywana z pokolenia w pokolene.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bliżej nieznany sposób obmywania rąk. Być może polegał na pocieraniu jednej ręki aż do łokcia zaciśniętą pięścią (πυγμή ) drugiej (&lt;x&gt;480 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dłoń z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2024-04-30T16:02:20Z</dcterms:modified>
</cp:coreProperties>
</file>