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okolice Tyru i przyszedł przez Sydon, środkiem Dekapolis,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opuścił okolice Tyru i Sydonu, przyszedł nad Morze Galilejskie przez środek krainy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zaś z granic Tyrskich i Sydońskich, przyszedł nad morze Galilejskie, pośrodkiem granic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wyszedszy z granic Tyru, przyszedł przez Sydon do Morza Galilejskiego przez pośrzodek granic dekapolskich.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przyszedł nad Jezioro Galilejskie, przemierzając posiadłości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wyszedł z okolic Tyru, przyszedł przez Sydon nad Morze Galilejskie środkiem ziemi Dziesięciogrodzia.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i środek krainy Dekapolu przyszedł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przemierzał ziemie Dekapolu. Przez Sydon szedł w kierunku Jeziora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opuścił okolice Tyru i wrócił przez Sydon nad Jezioro Galilejskie, w głąb terytorium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z okolic Tyru przeszedł przez Sydon nad Jezioro Galilejskie, po stronie Dziesięciogrodu.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wyszedł z okolic Tyru, przez Sydon przyszedł nad Morze Galilejskie, środkiem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околиці Тира й Сидона, знову прийшов до Галилейського моря в околиці Десятимістя.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wyszedłszy z granic Tyrosu przyszedł przez-z Sidonu do morza Galilai z dołu na środek granic Dziesięciomiasta.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powrotem wyszedł z granic Tyru oraz Sydonu, wyruszył ku morzu Galilei przez środek granic Dziesięciogrodu.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rejon Coru i przez Cidon poszedł w stronę jeziora Kinneret i dalej w okolice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wracając z okolic Tyru, szedł przez Sydon ku Morzu Galilejskiemu, środkiem Rejonu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Tyru Jezus udał się do Sydonu, po czym przemierzając krainę Dekapolu wrócił znowu nad Jezioro Galilejskie.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2024-04-30T09:59:43Z</dcterms:modified>
</cp:coreProperties>
</file>