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7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przynoszą Mu głuchoniemego ledwo mówiącego i proszą Go aby nałożyłby na niego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przyprowadzili Mu głuchego* i z trudnością mówiącego,** i prosili Go, aby położył na niego rękę.***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przynoszą* mu głuchego i ledwo mówiącego, i proszą go, żeby nałożył na niego rękę.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przynoszą Mu głuchoniemego ledwo mówiącego i proszą Go aby nałożyłby na niego rękę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9:32&lt;/x&gt;; &lt;x&gt;490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głuchego i z trudnością mówiącego, κωφὸν καὶ μογιλάλον.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Przyprowadzają.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2024-04-30T09:22:01Z</dcterms:modified>
</cp:coreProperties>
</file>