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spojrzał w niebo, westchnął* i powiedział do niego: Effatha ,** to znaczy: Otwórz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wejrzawszy w niebo westchnął,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"Otwórz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Effatha, εφφαθα, arameizm.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2024-04-30T09:12:46Z</dcterms:modified>
</cp:coreProperties>
</file>