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69"/>
        <w:gridCol w:w="49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Lituję się nad tłumem gdyż już dni trzy pozostają przy Mnie i nie mają co mogliby zjeść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Żal Mi tych ludzi,* bo już trzy dni pozostają ze Mną, a nie mają co jeść.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Lituję się nad tłumem, bo już dni trzy pozostają przy mnie i nie mają, co zjedliby.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Lituję się nad tłumem gdyż już dni trzy pozostają przy Mnie i nie mają co mogliby zjeść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2024-05-06T13:51:00Z</dcterms:modified>
</cp:coreProperties>
</file>