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70"/>
        <w:gridCol w:w="50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słowo trzymali między sobą dociekając razem co jest z martwych powstać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Zachowali więc to słowo, jednak rozprawiali między sobą, co to znaczy powstać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(to) słowo trzymali, między sobą dociekając razem, co jest, ,z martwych wstać".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(to) słowo trzymali między sobą dociekając razem co jest z martwych powstać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2024-04-28T09:21:13Z</dcterms:modified>
</cp:coreProperties>
</file>