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uczniów, zobaczyli wokół nich wielki tłum oraz znawców Prawa, którzy z nimi rozprawiali.*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uczniów zobaczył tłum liczny wokół nich i uczonych w piśmie dociekających razem między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uczniów, zobaczyli wokół nich wielki tłum oraz znawców Prawa, którzy się z nimi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uczniów, zobaczył wielki tłum wokół nich oraz uczonych w Piśmie, którzy rozprawiali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uczniów, ujrzał lud wielki około nich, i nauczone w Piśmie spór mające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ujźrzawszy Jezusa, wszytek lud zdumiał się i polękali się, a przybieżawszy,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uczniów, ujrzeli wielki tłum wokół nich i uczonych w Piśmie, którzy rozprawiali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uczniów, ujrzeli mnóstwo ludu wokół nich i uczonych w Piśmie, rozprawiających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uczniów, zobaczył wielki tłum wokół nich i nauczycieli Prawa, którzy rozprawiali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do pozostałych uczniów, ujrzeli wokół nich wielki tłum i nauczycieli Pisma, którzy dyskutowali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podeszli do pozostałych uczniów, zobaczyli wokół nich wielki tłum oraz rozprawiających z nimi uczonych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pozostałych uczniów, zobaczyli wokół nich zbiegowisko i znawców Prawa, którzy z nimi dyskutowali.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uczniów, zobaczyli wokół nich wielki tłum i nauczycieli Pisma rozprawiających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до учнів, побачив безліч людей довкола них та книжників, які сперечалися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istotnie do uczniów ujrzeli tłum wieloliczny wkoło w nich i pisarzy do razem badawczo szukających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uczniów, zobaczył wokół nich wielki tłum, oraz uczonych w Piśmie, którzy z nimi rozprawiali.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do talmidim, ujrzeli wokół nich wielki tłum i paru nauczycieli Tory, którzy się z nimi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innych uczniów, zauważyli wokół nich wielki tłum oraz uczonych w piśmie spierających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podnóża góry zastali ogromny tłum, otaczający pozostałych dziewięciu uczniów, żywo dyskutujących ze przywódcami religijnymi.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rozprawiali, συζητοῦντας πρὸς αὐτούς, lub: spierali się z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&lt;x&gt;480 11:27&lt;/x&gt;; &lt;x&gt;480 12:28&lt;/x&gt;; &lt;x&gt;510 23:9&lt;/x&gt;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2024-04-27T21:34:30Z</dcterms:modified>
</cp:coreProperties>
</file>