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mu mówi o pokolenie niewierne aż kiedy przy was będę aż kiedy będę znosił was przynieście go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wówczas odpowiedział im tymi słowy: O rodzie* bez wiary!** Jak długo będę przy was? Jak długo będę was znosił? Przyprowadźcie go do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im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pokolenie bez wiary. do kiedy przy was będę? Do kiedy będę znosił was? Przynoście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mu mówi o pokolenie niewierne aż kiedy przy was będę aż kiedy będę znosił was przynieście go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 tymi słowy: O rodzie bez wiary! Jak długo przy was będę? Jak długo będę was znosił? Przyprowadźcie go do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O pokolenie bez wiary! Jak długo będę z wami? Jak długo mam was znosić? Przyprowadźcie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odpowiadając mu,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rodzaju niewierny! dokądże z wami będę? i dokądże was cierpieć będę? przywiedźcie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go. A gdy go ujźrzał, natychmiast go duch jął targać, a upadszy na ziemię przewracał się, śliniąc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im, [Jezus] rzekł: O plemię niewierne, jak długo mam być z wami? Jak długo mam was znosić? Przyprowadźcie go do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odrzekł,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rodzie bez wiary! Jak długo będę z wami? Dokąd będę was znosił? Przywiedźcie go do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oznajmił im: O, plemię niewierne! Jak długo jeszcze mam być z wami, jak długo jeszcze mam was znosić? Przyprowadźcie go do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„O niewierzący ludzie! Jak długo mam być jeszcze z wami? Jak długo będę musiał was znosić? Przyprowadźcie go do Mnie!”.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 to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plemię niewierne, dokąd jeszcze mam być przy was? Jak długo jeszcze mam was znosić? Przyprowadźcie go do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 mu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rodzaju niewierny, dokądże u was będę? dokądże was znaszać będę? przywiedźcie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- Pokolenie niedowiarków, jak długo jeszcze będę z wami? Jak długo was jeszcze będę znosił? Przyprowadźcie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Відповівши,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 роде без віри, доки буду між вами? Доки терпітиму вас? Приведіть його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odróżniwszy się dla odpowiedzi im powiada: O, rodzaju genetyczny niewtwierdzający do rzeczywistości. Aż do kiedy istotnie do was będę jakościowo? Aż do kiedy będę trzymał w górę jako swoje należące do was? Przyprowadzajcie go istotnie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odpowiadając, mówi: O pokolenie bez wiary, jak długo będę z waszym? Jak długo wasze będę znosił? Przynieście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"Lud bez żadnej ufności! - odrzekł. - Jak długo jeszcze z wami będę? Jak długo muszę was znosić? Przyprowadźcie go do mnie!".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 do nich: ”O pokolenie bez wiary; jak długo mam z wami pozostawać? Jak długo mam was znosić? Przyprowadźcie go do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wciąż brakuje wam wiary?—zwrócił się do nich Jezus. —Jak długo jeszcze muszę być z wami, żebyście wreszcie uwierzyli? Jak długo mam was znosić? Przyprowadźcie tu chłopca!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rodzie, γενεά, o rodzaju, o pokolenie (ὦ γενεὰ ἄπιστος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8:26&lt;/x&gt;; &lt;x&gt;480 4:40&lt;/x&gt;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2024-04-28T15:37:36Z</dcterms:modified>
</cp:coreProperties>
</file>