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Co się tyczy tego: Jeśli coś możesz, to: Wszystko jest możliwe dla wierzącego.*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"jeśli mógłbyś..."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możliwe wierzącemu.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Co się tyczy tego: Jeśli coś możesz, to: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możesz wierzyć. Wszystko jest możliwe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możesz temu wierzyć? Wszystko jest możno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zawoławszy ociec dziecięcia, ze łzami rzekł: Wierzę, Panie!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Jeśli możesz? Wszystko możliwe jest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tyczy tego: Jeżeli coś możesz, to: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masz moc?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„«Jeśli możesz?». Dla wierzącego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ojciec chłopaka od razu 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„Wierzę! Pomóż mojemu niedowiarstwu!”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temu możesz wierzyć, wszytkie rzeczy możne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Jeśli możesz? Wszystko jest możliwe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Щодо "якщо щось можеш", то - все можливе віруючому.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mu: To: “Jeżeli możesz” - wszystkie sprawy możne wiadomemu wtwierdzającemu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Jeśli możesz uwierzyć to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"Co masz na myśli, mówiąc: "Jeśli możesz"? Wszystko jest możliwe dla tego, kto ma ufność!"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”Ta wypowiedź: ʼJeśli możeszʼ! Otóż wszystko jest możliwe dla tego, kto wierzy”.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—„Jeśli możesz”?—powtórzył Jezus. —Dla tego, kto wierzy, wszystko jest możliwe!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11:22-23&lt;/x&gt;; &lt;x&gt;500 11:40&lt;/x&gt;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2024-04-27T18:44:43Z</dcterms:modified>
</cp:coreProperties>
</file>