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pośród nich, wziął je w ramiona i oświadczył: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dziecko, postawił je pośrodku nich, a wziąwszy je na ręce,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dzieciątko, postawił je w pośrodku nich, a wziąwszy je na ręce,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Któżkolwiek jedno z takowych dziateczek przyjmie w imię moje, mnie przyjmuje, a ktokolwiek mnie przyjmuje, nie mnie przyjmuje,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dziecko, postawił je przed nimi i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małe dziecię, postawił je przed nimi i wziąwszy je w ramiona,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objął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między nimi, przytulił do siebie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„Kto przyjmie jedno z takich dzieci ze względu na moje imię, mnie przyjmuje; a kto mnie przyjmie, nie mnie przyjmuje, lecz Tego, który mnie posłał”.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dziecko i kazał mu stanąć w środku, przygarnął je do siebie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dziecko na środku, przytulił do siebie i powiedział 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Узяв дитину, поставив її посеред них, обняв і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chwyciwszy-wziąwszy jakieś dziecko, stawił je w środku ich, i wziąwszy w zgięte do góry ramiona je,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dziecko, postawił je w środku nich, wziął je w ramiona i 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i postawił je między nimi. Potem objął je ramionami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małe dziecko, postawił je pośrodku nich, a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wśród nich dziecko i obejmując je ramieniem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2024-04-27T16:24:59Z</dcterms:modified>
</cp:coreProperties>
</file>