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6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pośród nich, wziął je w ramiona*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dziecko postawił je na środku ich, i objąwszy je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2024-04-28T10:59:07Z</dcterms:modified>
</cp:coreProperties>
</file>