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im się Eliasz wraz z Mojżeszem i prowadzili z Jezusem rozmowę.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Elijasza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Jezusowi: Rabbi, dobrze nam tu być, i uczyńmy trzy przybytki, tobie jeden a Mojżeszowi jeden,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im się też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się Eliasz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im Eliasz i Mojżesz,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im się Mojżesz i Eliasz, którzy rozmawiali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Eliasza i Mojżesza,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їм Ілля з Мойсеєм, які розмовляли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 razem z Moysesem, i byli jakościowo zgadujący się do razem z Iesusem.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także Eliasza z Mojżeszem, którzy 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spostrzegli Elijahu i Moszego, jak rozmawiają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ukazali się im Eliasz z Mojżeszem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2024-04-28T13:34:39Z</dcterms:modified>
</cp:coreProperties>
</file>