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kończy, a ogień nie gaśnie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44, οπου ο σκωληξ αυτων ου τελευτα και το πυρ ου σβεννυται, A D (V); wyr. brak w </w:t>
      </w:r>
      <w:r>
        <w:rPr>
          <w:rtl/>
        </w:rPr>
        <w:t>א</w:t>
      </w:r>
      <w:r>
        <w:rPr>
          <w:rtl w:val="0"/>
        </w:rPr>
        <w:t xml:space="preserve"> B (IV), w d; &lt;x&gt;480 9:44&lt;/x&gt;L.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2024-04-28T02:20:53Z</dcterms:modified>
</cp:coreProperties>
</file>