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twoje oko przywodzi cię do upadku, wyłup je. Lepiej jest dla ciebie jednookim wejść do Królestwa Bożego, niż mieć dwoje oczu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ci powodem upadku, wyłup je.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jednookim wejść do królestwa Bożego, niż mając dwoje oczu, zostać wrzuconym do ognia piekielnego;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oko twoje gorszyło, wyłup je; bo lepiej tobie jednookim wnijść do królestwa Bożego, niżeli dwoje oczu mając, wrzuconym być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jest dla ciebie powodem grzechu, wyłup je; lepiej jest dla ciebie jednookim wejść do królestwa Bożego, niż z dwojgiem oczu 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cię gorszy oko twoje, wyłup je; lepiej jest dla ciebie jednookim wejść do Królestwa Bożego, niż mieć dwoje oczu,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prowadzi cię do grzechu, wyłup je. Lepiej jest dla ciebie, abyś z jednym okiem wszedł do Królestwa Boga, niż mając dwoje oczu,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prowadzi cię do upadku, wyłup je. Lepiej jest dla ciebie bez jednego oka wejść do królestwa Bożego, niż z dwojgiem oczu być wyrzuconym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twoje oko byłoby ci powodem do grzechu, wyłup je! Lepiej jest dla ciebie, abyś wszedł do królestwa Bożego jednooki, niż abyś mając dwoje oczu został wrzucony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własne oko prowadzi cię do upadku, to je wyłup, bo lepiej jest abyś bez oka wszedł do Królestwa Bożego, niż z dwojgiem oczu stoczył się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doprowadza cię do złego, wyłup je. Lepiej ci przecież wejść bez jednego oka do królestwa Bożego, niż z dwojgiem oczu być wyrzuconym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твоє око спокушає тебе, кинь його; краще тобі з одним оком ввійти до Божого Царства, ніж, маючи двоє очей, бути вкиненим у геєну,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gorszyło twoje oko wyrzuć je; bo lepiej jest tobie jednookim wejść do Królestwa Boga, niż dwoje oczu mając, zostać wrzuconym do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skłania cię do grzechu, wyłup je! Lepiej, żebyś był jednooki, ale wszedł do Królestwa Bożego, niż żebyś zachował oboje oczu, a został wrzucony do Gei-Hinnom,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gorszy cię twoje oko, odrzuć je; lepiej jest dla ciebie wejść jednookim do królestwa Bożego, niż z dwojgiem oczu zostać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skłania cię do grzechu—wyłup je; lepiej bowiem wejść do królestwa Bożego z jednym okiem, niż z dwojgiem oczu być wrzuconym do piekła,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2024-04-28T13:57:45Z</dcterms:modified>
</cp:coreProperties>
</file>