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38"/>
        <w:gridCol w:w="53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przekazali nam ci od początku świadkami naocznymi i podwładni którzy stali się słowa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nam to przekazali ci, którzy od początku* byli ich naocznymi świadkami** oraz sługami Słowa,***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jako przekazali nam (ci którzy) od początku świadkami naocznymi i sługami (stali się) słowa,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przekazali nam (ci) od początku świadkami naocznymi i podwładni którzy stali się słowa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15:27&lt;/x&gt;; &lt;x&gt;510 1:21-22&lt;/x&gt;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1:3&lt;/x&gt;; &lt;x&gt;510 26:16&lt;/x&gt;; &lt;x&gt;650 2:3&lt;/x&gt;; &lt;x&gt;670 5:1&lt;/x&gt;; &lt;x&gt;680 1:16&lt;/x&gt;; &lt;x&gt;690 1:1-3&lt;/x&gt;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6:1&lt;/x&gt;; &lt;x&gt;530 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2024-03-29T10:13:46Z</dcterms:modified>
</cp:coreProperties>
</file>