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7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by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(na mnie) wejrzał,* aby zdjąć moją hańbę** ***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Tak mi uczynił Pan w dniach tych, wejrzał (by) zdjąć hańbę mą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(by) zdjąć hańbę moją pośród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dniach (...) wejrzał, ἐν ἡμέραις αἷς ἐπεῖδεν, idiom: okazał mi łaskę.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wstyd, ὄνειδος; tak G przekłada </w:t>
      </w:r>
      <w:r>
        <w:rPr>
          <w:rtl/>
        </w:rPr>
        <w:t>חֶרְּפָה</w:t>
      </w:r>
      <w:r>
        <w:rPr>
          <w:rtl w:val="0"/>
        </w:rPr>
        <w:t xml:space="preserve"> i ּ</w:t>
      </w:r>
      <w:r>
        <w:rPr>
          <w:rtl/>
        </w:rPr>
        <w:t>כְלִּמָה</w:t>
      </w:r>
      <w:r>
        <w:rPr>
          <w:rtl w:val="0"/>
        </w:rPr>
        <w:t xml:space="preserve"> , zob. &lt;x&gt;240 18:13&lt;/x&gt;; &lt;x&gt;290 30:3&lt;/x&gt;; &lt;x&gt;400 2:6&lt;/x&gt;; zob. też: &lt;x&gt;30 20:20-21&lt;/x&gt;; &lt;x&gt;300 22:30&lt;/x&gt;.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2024-04-20T15:36:10Z</dcterms:modified>
</cp:coreProperties>
</file>