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8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do niej powiedział: Witaj,* obdarzona łaską, Pan z tobą!** Błogosławiona jesteś między kobietami.***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niej rzekł: Raduj się napełniona łaską, Pan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Witaj, χαῖρε, zn. też: Raduj się!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&lt;x&gt;490 1:66&lt;/x&gt;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Błogosławiona jesteś między kobietami, ευλογημενη συ εν γυναιξιν, A (V); brak w: B (IV), w dl : słowa te występują w &lt;x&gt;490 1:42&lt;/x&gt;; &lt;x&gt;490 1:28&lt;/x&gt;L.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2024-04-23T22:22:52Z</dcterms:modified>
</cp:coreProperties>
</file>