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204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wywyższa* Pana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rzekła Mariam: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Wielbi moja dusza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Maryja: Wielbi dusza moja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Wielbi, duszo moja,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Maryja: Wielbi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Wielbi dusza moja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Wysławiam Pana z głębi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powiedziała: „Wielbi PANA moja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Maryja rzekła: „Uwielbia dusza moja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zaczęła mówić: Wysławiam Pana z głębi duszy,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rzekła: - Uwielbia dusza moja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промовила: Величає душа моя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Mariam: Powiększa dusza moja tego utwierdzającego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powiedziała: Chwali moja dusza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powiedziała: "Moja dusza wywyższa Adonai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rzekła: ”Dusza moja wywyższa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—Z całej duszy wielbię Pana,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34:2-3&lt;/x&gt;; &lt;x&gt;510 10:46&lt;/x&gt;; &lt;x&gt;510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2024-04-23T20:02:41Z</dcterms:modified>
</cp:coreProperties>
</file>