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19"/>
        <w:gridCol w:w="51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moc w ramieniu Jego rozproszył pysznych myśl serca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Okazał moc swoim ramieniem,* ** rozproszył*** szczycących się**** zamysłami swoich serc;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Uczynił siłę ramieniem jego, rozproszył hardych myśleniem serca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moc w ramieniu Jego rozproszył pysznych myśl serca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okazał moc, ἐποίησεν κράτος : możliwe zn. zob. &lt;x&gt;490 1:51&lt;/x&gt;L.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6:6&lt;/x&gt;; &lt;x&gt;50 33:27&lt;/x&gt;; &lt;x&gt;230 89:11&lt;/x&gt;; &lt;x&gt;230 98:1&lt;/x&gt;; &lt;x&gt;290 40:10&lt;/x&gt;; &lt;x&gt;290 51:5&lt;/x&gt;; &lt;x&gt;290 53:1&lt;/x&gt;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11:4&lt;/x&gt;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&lt;x&gt;100 22:28&lt;/x&gt;; &lt;x&gt;300 13:9&lt;/x&gt;; &lt;x&gt;300 49:16&lt;/x&gt;; &lt;x&gt;340 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2024-04-25T07:17:40Z</dcterms:modified>
</cp:coreProperties>
</file>