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2"/>
        <w:gridCol w:w="5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sąsiedzi i krewni jej że uczynił wielkim Pan miłosierdzie Jego z nią i współcieszyli się z 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jej sąsiedzi i krewni, że Pan okazał jej swoje wielkie miłosierdzie, i cieszyli się* razem z nią.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usłyszeli sąsiedzi i krewni jej, że wielkim uczynił Pan miłosierdzie jego z nią i współradowali się z nią.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sąsiedzi i krewni jej że uczynił wielkim Pan miłosierdzie Jego z nią i współcieszyli się (z) nią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życzyli jej wszystkiego najlepszego, gratulowali jej.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2024-04-19T22:50:59Z</dcterms:modified>
</cp:coreProperties>
</file>