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Ten, który okazał mu miłosierdzie. Wtedy Jezus powiedział mu: 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(Ten) (który uczynił) miłosierdzie wobec niego. 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który uczynił miłosierdzie wobec niego powiedział więc mu Jezus idź i ty czyń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2024-05-14T21:40:02Z</dcterms:modified>
</cp:coreProperties>
</file>