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był On na miejscu jakimś modląc się, jak przestał, powiedział ktoś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 do Niego: Panie, naucz nas modlić się, jak i Jan nauczył ― 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miejscu jakimś modląc się jak przestał powiedział ktoś z uczniów Jego do Niego Panie naucz nas modlić się tak jak i Jan nauczył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modlił się* w jakimś miejscu i skończył, że któryś z Jego uczniów powiedział do Niego: Panie,** naucz nas modlić się,*** jak i Jan nauczył swoich uczniów.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(był) on w miejscu jakimś modląc się, jak przestał, powiedział ktoś (z) uczniów jego do niego: Panie, naucz nas modlić się, jako i Jan nauczył uczniów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miejscu jakimś modląc się jak przestał powiedział ktoś (z) uczniów Jego do Niego Panie naucz nas modlić się tak, jak i Jan nauczył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Jezus modlił się w pewnym miejscu, a gdy skończył, jeden z Jego uczniów zwrócił się do Niego z prośbą: Panie, naucz nas modlić się, tak jak 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przebywał w jakimś miejscu na modlitwie i skończył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jeden z jego uczniów powiedział do niego: Panie, naucz nas się modlić, tak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 był na niektórem miejscu, modląc się, że gdy przestał, rzekł do niego jeden z uczniów jego, Panie! naucz nas modlić się, tak jako i Jan nauczył uczniów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był na niektórym miejscu, modląc się, gdy przestał, rzekł do niego jeden z uczniów jego: Panie, naucz nas modlić się, jako i Jan nauczył ucznie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przebywając w jakimś miejscu, modlił się, a kiedy skończył, rzekł jeden z uczniów do Niego: Panie, naucz nas modlić się, tak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 pewnym miejscu modlił się i zakończył modlitwę, ktoś z jego uczniów rzekł do niego: Panie, naucz nas modlić się, jak i Jan nauczył uczniów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przebywał w jakimś miejscu na modlitwie i ją ukończył, któryś z uczniów powiedział: Panie, naucz nas modlić się tak,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modlił się w pewnym miejscu. Kiedy skończył, jeden z Jego uczniów poprosił Go: „PANIE, naucz nas modlić się, jak Jan nauczył swoich uczniów”.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w jakimś miejscu modlił się. Gdy skończył, któryś z uczniów odezwał się do Niego: „Panie, naucz nas modlić się, tak jak Jan nauczył swoich uczniów”.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Jezus modlił się na pewnym miejscu. Gdy skończył, jeden z uczniów zwrócił się do niego: - Panie, naucz nas modlić się, jak i Jan uczył swoich uczniów!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modlił się na pewnym miejscu. A kiedy skończył, jeden z Jego uczniów rzekł do Niego: - Panie, naucz nas się modlić, jak 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він молився в одному місці і коли закінчив, то сказав до нього один з його учнів: Господи, навчи нас молитися, як ото Іван навчив своїх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mogącym być czyniło jego we właściwym miejscu ujścia jakimś modlącego się, jak zaprzestał rzekł ktoś z uczniów jego istotnie do niego: Utwierdzający panie, naucz nas modlić się, z góry tak jak i Ioannes nauczył uczniów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był w pewnym miejscu, modląc się, i gdy przestał, wydarzyło się, że któryś z jego uczniów powiedział do niego: Panie, naucz nas się modlić,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 Jeszua był w pewnym miejscu i modlił się. Kiedy skończył, jeden z talmidim powiedział Mu: "Panie, naucz nas się modlić, tak jak Jochanan nauczył swoich talmidim".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kiedyś w pewnym miejscu, modlił się, a gdy skończył, jeden z jego uczniów rzekł do niego: ”Panie, naucz nas się modlić, tak jak i Jan nauczył swoich uczniów”.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Jezus skończył modlitwę na osobności, jeden z uczniów poprosił Go: —Panie, naucz nas modlić się, tak jak Jan Chrzciciel nauczył swoich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2024-04-30T23:27:05Z</dcterms:modified>
</cp:coreProperties>
</file>