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74"/>
        <w:gridCol w:w="4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zaś z was, ― ojciec,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 ― syn rybę, nie zamiast ryby węża mu poda?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Jakiego zaś was ojca poprosi syn o chleb nie kamień poda mu jeśli i rybę nie zamiast ryby węża poda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was, ojców, (jeśli go) syn poprosi o rybę, zamiast ryby daje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Jakiego zaś z was ojca poprosi syn* (o) rybę i zamiast ryby węża mu poda?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Jakiego zaś was ojca poprosi syn (o) chleb nie kamień poda mu jeśli i rybę nie zamiast ryby węża poda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Niektóre rękopisy wstawiają tu słowa "o chleb, nie kamień mu poda, lub... "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2024-05-01T02:52:19Z</dcterms:modified>
</cp:coreProperties>
</file>