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4"/>
        <w:gridCol w:w="4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powiedzieli: W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[mocy]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Belzebuba, ― władcy ― demonów, wyrzuca ―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nich powiedzieli przez Belzebula przywódcę demonów wyrzuca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jednak stwierdzili: Wypędza demony przez Beelzebula,* ** władcę demonów.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z nich powiedzieli: Przez Belzebula, przywódcę demonów, wyrzuca demony.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nich powiedzieli przez Belzebula przywódcę demonów wyrzuca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ludzie orzekli: On wypędza demony za sprawą władcy demonów Beelzebula.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z nich mówili: Przez Belzebuba, władcę demonów, wypędza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nich mówili: Przez Beelzebuba, książęcia dyjabelskiego, wygania dyjabły.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mówili: Przez Beelzebuba, książęcia czartowskiego, wyrzuca czarty.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z nich rzekli: Mocą Belzebuba, władcy złych duchów, wyrzuca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mówili: On wypędza demony mocą Belzebuba, władcy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mówili: Wypędza demony mocą Beelzebula, władcy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mówili: „Wyrzuca demony mocą ich przywódcy, Belzebuba”.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nich powiedzieli: „Za sprawą Belzebuba, przywódcy demonów, usuwa demony”.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obecnych twierdzili: - On ujarzmia demony z rozkazu Belzebuba, ich władcy.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z nich rzekli: - Wyrzuca czarty mocą Beelzebula, władcy czartów.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ж з них сказали: Вельзевулом - князем бісівським - бісів виганяє.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z nich rzekli: W Beelzebulu, tym naczelnym z racji swej prapoczątkowości tych bóstw, wyrzuca te bóstwa.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nich powiedzieli: Wyrzuca demony przez Beelzebuba przywódcę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mówili: "To mocą Ba'al-Zibbula, władcy demonów, wypędza on demony".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spośród nich rzekli: ”Wypędza demony za sprawą Beelzebuba, władcy demonów”.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mówili: —Wypędza demony, bo Belzebub, władca demonów, mu w tym pomaga.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Beelzebul, Βεελζεβοὺλ, tj. Baal-Zebul, czyli: Najwyższy Baal, albo: Książę Baal, władca demonów (&lt;x&gt;470 12:24&lt;/x&gt;), bóstwo ugar. z panteonu Filistynów. Belzebub, ּ</w:t>
      </w:r>
      <w:r>
        <w:rPr>
          <w:rtl/>
        </w:rPr>
        <w:t>בַעַל־זְבּוב</w:t>
      </w:r>
      <w:r>
        <w:rPr>
          <w:rtl w:val="0"/>
        </w:rPr>
        <w:t xml:space="preserve"> , jest przekręceniem tego imienia i znaczy: Pan much (&lt;x&gt;120 1:2&lt;/x&gt;).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10:25&lt;/x&gt;; &lt;x&gt;480 3:22&lt;/x&gt;; &lt;x&gt;470 12:43-45&lt;/x&gt;; &lt;x&gt;470 12:38-42&lt;/x&gt;; &lt;x&gt;480 8:11-12&lt;/x&gt;; &lt;x&gt;470 6:22-23&lt;/x&gt;; &lt;x&gt;470 23:1-39&lt;/x&gt;; &lt;x&gt;480 12:38-40&lt;/x&gt;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2024-04-30T22:31:06Z</dcterms:modified>
</cp:coreProperties>
</file>