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2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 palec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palcu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jednak palcem Bożym* wypędzam demony, to przyszło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Jeśli zaś przez palec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wyrzucam demony, zatem dotarło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palcu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 tym, że wypędzam demony, jest palec Boży, to właściwie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ja palcem Bożym wypędzam demony, to istotnie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jeźliż ja palcem Bożym wyganiam dyjabły, zaisteć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palcem* Bożym wyrzucam czarty: zaisteć na was przyszło królestwo Boże. [komentarz Wujka: co jest mocą Bożą, abo duchem Bożym. Mat 12.28]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palcem Bożym wyrzucam złe duchy, to istotnie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natomiast Ja palcem Bożym wypędzam demony, zaiste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Ja palcem Boga wypędzam demony, to rzeczywiście nadeszło już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 wyrzucam demony mocą palca Bożego, to nadeszło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usuwam demony za sprawą palca Bożego, to właśnie już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jeżeli ujarzmiam demony dzięki mocy Boga, to znaczy, że nastało już dla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Ja Bożą mocą wyrzucam czarty, to już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я Божим пальцем виганяю бісів, то Боже Царство вже прийшло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 jakimś palcu jakiegoś boga ja wyrzucam te bóstwa, zatem wyprzedziwszy przybyła jako pierwsza aktywnie wrogo na was ta królewska władza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wyrzucam demony przez palec Boga, zatem przyszło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 wypędzam demony mocą palca Bożego, to Królestwo Boże przybyło do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ja palcem Bożym wypędzam demony, to istotnie zaskoczyło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wypędzam demony mocą Boga, znaczy to, że przyszło do was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11:2&lt;/x&gt;;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2024-05-01T03:05:51Z</dcterms:modified>
</cp:coreProperties>
</file>