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1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siłacz uzbrojony strzegłby ― swego dziedzińca, w pokoju jest ― będące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 który jest uzbrojony strzegłby swojego dziedzińca w pokoju jest które są dobytkiem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dobrze uzbrojony siłacz strzeże swego dziedzińca,* jego mienie pozostaje w spokoju.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siłacz uzbrojony strzeże swojego dziedzińca*, w pokoju jest (to) będące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mocarz który jest uzbrojony strzegłby swojego dziedzińca w pokoju jest które są dobytkiem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Pałacu.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2024-05-01T04:24:31Z</dcterms:modified>
</cp:coreProperties>
</file>