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77"/>
        <w:gridCol w:w="3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znajduje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wymiecionym i przyozdobionym.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znajduje które jest zamiecione i które jest przystrojone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i zastaje (go) wymiecionym oraz przyozdobionym.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przyszedłszy znajduje zamieciony i przystrojony.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znajduje które jest zamiecione i które jest przystrojone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przychodzi i zastaje dom wysprzątany i przyozdobiony,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przyszedłszy, zastaje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zamiecionym i przyozdobionym.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przyszedłszy znajduje umieciony i ochędożony.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przyszedszy, najduje ji umieciony i ochędożony.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i zastaje go wymiecionym i przyozdobionym.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przyszedłszy, zastaje go wymiecionym i przyozdobionym.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i zastaje go wysprzątanym i przystrojonym.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okazuje się, że jest on posprzątany i przyozdobiony.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Wróciwszy znajduje je pozamiatane i wystrojone.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Wraca i zastaje ład i porządek.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zastaje go zamiecionym i upiększonym.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І, повернувшись, знаходить її заметеною та прибраною.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znajduje wymieciony i ustrojony.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przychodzi, i znajduje go zamiecionym, i przystrojonym.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przybywa, zastaje ten dom wymieciony i posprzątany.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przybyciu zastaje go czysto wymiecionym i przyozdobionym.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i zastaje swój dawny dom wysprzątany i ozdobiony.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2024-05-01T11:10:53Z</dcterms:modified>
</cp:coreProperties>
</file>