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bardziej zepsutych od siebie, wchodzą tam i mieszkają. I końcowy stan tego człowieka staje się gorszy, niż był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duchów, gorszych niż on sam, i wszedłszy, mieszkają tam. I końcowy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człowieka staje się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 i bierze z sobą siedm innych duchów gorszych niżeli sam, a wszedłszy mieszkają tam, i bywają rzeczy ostatnie człowieka onego gorsze, niżeli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innych duchów gorszych nad się, a wszedszy, mieszkają tam. I zstawają się poszledniejsze rzeczy człowieka onego gorsze niżli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duchów, złośliwszych niż on sam; wchodzą i mieszkają tam. I stan późniejszy owego człowieka staje się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innych duchów, gorszych niż on, i wchodzą, i mieszkają tam. I bywa końcowy stan człowieka tego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siedem innych duchów, gorszych niż on sam. Wchodzą i tam mieszkają. I późniejszy stan tego człowieka jest gorszy od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duchów, gorszych od siebie. Wchodzą tam i mieszkają. I to, co się dzieje później z tym człowiekiem, jest gorsze od tego, co było wcześniej”.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idzie, sprowadza jeszcze siedem demonów gorszych niż on sam, wchodzą i mieszkają tam razem. Stan końcowy takiego człowieka jest o wiele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 gorszych od siebie i wchodzą tam, i zamieszkują. I koniec tego człowieka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йде, бере сім інших духів, лукавіших від себе, і, ввійшовши, живуть там. І стає останнє тій людині гіршим від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bierze z sobą odmienne z dwu możliwych rodzajów duchy złośliwsze od siebie samego siedem, i wszedłszy jako jeden zstępuje na dom tam, i staje się te ostatnie dzieła człowieka owego gorsze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oraz bierze do siebie siedem innych duchów, gorszych od niego, i wchodzą tam, i mieszkają. Zatem zdarza się, że ostateczne sprawy tego człowieka, są gorsze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siedem innych duchów jeszcze gorszych niż on sam, i przychodzą, i mieszkają tam, tak że w końcu stan tej osoby jest jeszcze gorszy niż przedtem".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 demonów, gorszych od siebie, i razem zamieszkują. Wtedy stan takiego człowieka jest o wiele gorszy niż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2024-05-01T02:37:39Z</dcterms:modified>
</cp:coreProperties>
</file>