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9"/>
        <w:gridCol w:w="3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 ― codzienny daj nam ― co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powszedniego chleba* ** dawaj*** nam każdego dnia****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dawaj nam co dzień.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powszedniego chleba, τὸν ἄρτον ἡμῶν τὸν ἐπιούσιον, l. powszedniej porcji chleba, tj. tego, co potrzebne do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daj, δος, por. &lt;x&gt;470 6:11&lt;/x&gt;; w s; &lt;x&gt;490 11:3&lt;/x&gt;L.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stosownie do dnia; dziś, σήμερον, D (V); w s; &lt;x&gt;490 11:3&lt;/x&gt;L.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2024-05-01T10:30:07Z</dcterms:modified>
</cp:coreProperties>
</file>