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8"/>
        <w:gridCol w:w="6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od Salomona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Południa* powstanie na sądzie wraz z ludźmi tego pokolenia i potępi ich, gdyż z krańców ziemi przybyła słuchać mądrości Salomona,** a oto tutaj jest coś więcej niż Salomon.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pokolenia tego i zasądzi* ich, bo przyszła z kresów ziemi usłyszeć mądrość Salomona, i oto więcej (od) Salomona tutaj.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mężami pokolenia tego i zasądzi ich gdyż przyszła z kresów ziemi usłyszeć mądrość Salomona i oto więcej (od) Salomona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10:1-13&lt;/x&gt;; &lt;x&gt;140 9:1-12&lt;/x&gt;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3:9&lt;/x&gt;; &lt;x&gt;110 4:29-34&lt;/x&gt;; &lt;x&gt;110 10:23-24&lt;/x&gt;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Potępi.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2024-05-01T00:29:33Z</dcterms:modified>
</cp:coreProperties>
</file>