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domagano się krwi wszystkich proroków,* przelanej od założenia świata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zażądana została krew wszystkich proroków wylana od założenia świata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6:10&lt;/x&gt;; &lt;x&gt;730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2024-04-30T21:50:20Z</dcterms:modified>
</cp:coreProperties>
</file>