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i przybytkiem. Tak, mówię wam: Będą jej żądać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świątynią. Doprawdy, mówię wam, dopominać się jej będą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Zacharyjasza, który zginął między ołtarzem, i kościołem; zaiste powiadam wam, będą jej szukać od rodzaju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krwie Abelowej aż do krwie Zachariaszowej, który zginął między ołtarzem a kościołem. Zaiste wam powiadam, będą szukać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przybytkiem. Tak, mówię wam, zażąda się zdania z niej sprawy od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Począwszy od krwi Abla aż do krwi Zachariasza, który został zabity pomiędzy ołtarzem i świątynią. Zaprawdę powiadam wam: Dopominać się jej będą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zgładzonego między ołtarzem a przybytkiem. Zapewniam was: Od tego pokolenia zażądają rozliczenia.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po krew Zachariasza, który zginął między ołtarzem a świątynią. Tak, mówię wam, od tego pokolenia zażąda się rozliczenia!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zgładzonego między ołtarzem a domem [Boga]. O tak, zapewniam was: zażąda się rachunku od tego plemienia!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Abla do Zachariasza, zabitego przy ołtarzu na dziedzińcu świątyni. Tak, tak, mówię wam, że obecne pokolenie będzie musiało zdać z tego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a Przybytkiem. Tak, mówię wam, to pokolenie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крови Авеля до крови Захарія, що загинув між вівтарем і храмом; так, кажу вам, - вимагатиметься від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krwi Habla aż do krwi Zachariasa przez zatracenie odłączywszego się między ołtarzem ofiarniczym i domem. Owszem, powiadam wam, będzie wyszukana od rodzaju tego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Abla, aż do krwi Zachariasza, który zginął pomiędzy ołtarzem a Domem. Zaiste, powiadam wam, będzie ona zażądana od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Hewla po krew Z'charii, którego zabito pomiędzy ołtarzem a Miejscem Świętym. Tak, powiadam wam, odpowiedzialność za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którego zabito między ołtarzem a domemʼ. Tak, mówię wam: Zażąda się jej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Abla, aż po Zachariasza, zgładzonego między ołtarzem a miejscem świętym. Mówię wam: Kara za to wszystko spadnie na głowy tego pokolenia!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2024-04-30T22:10:28Z</dcterms:modified>
</cp:coreProperties>
</file>