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Abla* aż do krwi Zachariasza,** *** który został zabity pomiędzy ołtarzem i przybytkiem.**** Tak, mówię wam: Będą domagać się jej od tego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(który zginął) pomiędzy ołtarzem a domem. Tak, mówię wam, zażądana będzie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4:8&lt;/x&gt;; 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krwi (...) Zachariasza, ἀπὸ αἵματος Ἅβελ ἕως αἵματος Ζαχαρίου. Przelanie krwi Abla opisane jest w pierwszej księdze SP (&lt;x&gt;10 4:10&lt;/x&gt;), przelanie krwi Zachariasza – w ostatniej (&lt;x&gt;140 24:22&lt;/x&gt;), wg porządku ksiąg u Żydów. Chronologicznie późniejsze było zamordowanie Uriasza (&lt;x&gt;300 26:23&lt;/x&gt;).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Domem (Pana), </w:t>
      </w:r>
      <w:r>
        <w:rPr>
          <w:rtl/>
        </w:rPr>
        <w:t>וְלַּבָיִת ּבֵין הַּמִזְּבֵחַ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2024-05-01T13:00:00Z</dcterms:modified>
</cp:coreProperties>
</file>