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że zabraliście klucz poznania; sami nie weszliście i pragnącym wejść przeszkodziliście.*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wam. znawcom Prawa, bo zabraliście klucz poznania: sami nie weszliście i wchodzących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2:7-8&lt;/x&gt;; &lt;x&gt;470 23:13&lt;/x&gt;;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2024-05-01T04:39:43Z</dcterms:modified>
</cp:coreProperties>
</file>