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Proście, a będzie wam dano;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powiedam: proście, a będzie wam dano; szukajcie, a najdziecie;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Proście, a będzie wam dane; szukajcie, a znajdziecie; kołaczcie,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otrzymacie;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 więc, 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proście, a otrzymacie, szukajcie, a znajdziecie, kołaczcie, a otworzą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кажу вам, просіть і дасться вам, шукайте і знайдете,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wam powiadam: proście i będzie dane wam, szukajcie i znajdziecie, pukajcie i będzie otworzone wstecz-w górę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 sam mówię wam: nie przestawajcie prosić, a będzie wam dane; nie przestawajcie szukać, a znajdziecie; nie przestawajcie pukać, a otworzą wam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mówię wam: 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Bogiem. Proście więc, a dostaniecie; szukajcie, a znajdziecie; pukajcie, a otworzą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2024-05-01T00:58:20Z</dcterms:modified>
</cp:coreProperties>
</file>