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 oblicze nieba i ziemi wiecie jak rozpoznawać zaś pory tej jak nie rozpoznajecie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Obłudnicy!* Oblicze ziemi i nieba umiecie rozeznawać, więc jak to jest, że nie umiecie rozeznawać tego czasu?**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Obłudnicy, oblicze ziemi i nieba umiecie badać, pory zaś tej jak nie umiecie badać?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 oblicze nieba i ziemi wiecie (jak) rozpoznawać zaś pory tej jak nie rozpoznajecie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Obłudnicy! Potraficie właściwie odczytać znaki na ziemi i niebie, więc jak to się dzieje, że nie umiecie rozpoznać obecnego czasu?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Obłudnicy, wygląd nieba i ziemi umiecie rozpoznawać, jakże więc obecnego czasu nie rozpoznajecie?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Obłudnicy! postawę nieba i ziemi rozeznawać umiecie, a tego czasu jakoż nie poznawacie?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Obłudnicy, postawy nieba i ziemie doświadczać umiecie, a tego to czasu jako nie doświadczacie?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Obłudnicy, umiecie rozpoznawać wygląd ziemi i nieba, a jakże chwili obecnej nie rozpoznajecie?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Obłudnicy! Zjawiska ziemi i nieba umiecie rozpoznać, a jakże więc nie umiecie rozpoznać obecnego czasu?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Obłudnicy! Wygląd ziemi i nieba umiecie rozpoznawać, a obecnego czasu nie potraficie.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Obłudnicy! Umiecie rozeznawać to, co dzieje się na ziemi i niebie, a czemu nie potraficie rozeznać obecnego czasu?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Obłudnicy, wygląd ziemi i nieba umiecie rozpoznawać, a jak to możliwe, że obecnej chwili nie umiecie rozpoznać?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obłudni! Potraficie tłumaczyć zjawiska przyrody, a nie umiecie poznać tej doniosłej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Obłudnicy! Potraficie rozpoznać wygląd ziemi i nieba, czemuż więc nie umiecie rozpoznać tego czasu?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Лицеміри, вид неба й землі вмієте розпізнавати, чому ж не вмієте розпізнавати теперішнього часу?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Grający rolę pod kimś, to doistotne oblicze tej ziemi i tego nieba wiecie od przeszłości badać przyjęcie w rzeczywistości, ten wiadomy stosowny moment zaś ten właśnie jakże nie wiecie od przeszłości badać przyjęcie w rzeczywistości?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Obłudnicy, umiecie rozeznać oblicze nieba i ziemi; więc jakże nie uznajecie tego czasu?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Obłudnicy! Umiecie interpretować wygląd ziemi i nieba - czemu zatem nie umiecie interpretować obecnego czasu?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Obłudnicy, umiecie oceniać wygląd ziemi i nieba, ale jak to jest, że tego właśnie czasu ocenić nie umiecie?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Obłudnicy! Trafnie prognozujecie pogodę po wyglądzie nieba i ziemi, ale działania Boga widocznego w obecnych czasach nie potraficie rozpoznać!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12:1&lt;/x&gt;; &lt;x&gt;490 13:15&lt;/x&gt;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2024-05-02T21:46:19Z</dcterms:modified>
</cp:coreProperties>
</file>