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71"/>
        <w:gridCol w:w="55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wysłał niewolnika jego godziną wieczerzy by powiedzieć którzy są zaproszeni przychodźcie gdyż już gotowe jest wszystkie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godzinie wieczerzy posłał swojego sługę, aby powiedział zaproszonym: Przychodźcie, bo już jest gotowe.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wysłał sługę jego godziną wieczerzy, (by) powiedzieć zaproszonym: Przychodźcie, bo już gotowe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wysłał niewolnika jego godziną wieczerzy (by) powiedzieć którzy są zaproszeni przychodźcie gdyż już gotowe jest wszystkie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2024-05-03T12:23:07Z</dcterms:modified>
</cp:coreProperties>
</file>