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marnymi sługami, wykonaliśmy to, co było naszą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zrobicie wszystko, co wam nakazano, mówcie: Sługami nieużytecznymi jesteśmy. Zrobiliśmy to, co powinniśmy byli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uczynicie wszystko, co wam rozkazano, mówcie: Słudzy nieużyteczni jesteśmy, bo cośmy byli powinni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 mi się. Także i wy, gdy uczynicie wszytko, co wam rozkazano, mówcie: Słudzy nieużyteczni jesteśmy: cośmy byli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Słudzy nieużyteczni jesteśmy; wykonaliśmy to, co powinniśmy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uczynicie wszystko, co wam polecono, mówcie: Sługami nieużytecznymi jesteśmy, bo co winniśmy byli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Sługami nieużytecznymi jesteśmy, spełniliśmy swój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«Jesteśmy nieużytecznymi sługami. Wykonaliśmy to, co było naszą powinnością»”.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mówcie, gdy wykonacie wszystkie dane wam nakazy: Jesteśmy sługami bezużytecznymi. Wykonaliśmy to, co było do wykonania jako nasz obowiązek”.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wy, kiedy wykonacie wszystkie polecenia, powiedzcie sobie: Jesteśmy na służbie; wykonaliśmy tylko swój obowiązek i nie ma w tym żadnej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Jesteśmy nieużytecznymi sługami, zrobiliśmy co trzeba było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зробите все наказане вам, кажіть: Ми, нікчемні раби, зробили те, що мали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uczynilibyście wszystkie te rozporządzone wam, powiadajcie że: Niewolnicy bezużyteczni jesteśmy, które byliśmy dłużni uczynić, trwale uczyniliśmy.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uczynicie wszystko, co wam nakazano, mówcie: Jesteśmy bezużytecznymi sługami, ponieważ co byliśmy winni zrobić zrobiliśmy.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 - kiedy zrobiliście wszystko, co wam nakazano, powinniście powiedzieć: "Jesteśmy zwykłymi niewolnikami, wypełniliśmy tylko nasz obowiązek"".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wyznaczono, mówcie: ʼJesteśmy nieużytecznymi niewolnikami. Uczyniliśmy to, co powinniśmy uczynićʼ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spodziewajcie się pochwały, gdy wykonacie to, co wam poleciłem, ale mówcie: „Jesteśmy sługami. Spełniliśmy jedynie nasz obowiązek”.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2024-04-29T11:10:40Z</dcterms:modified>
</cp:coreProperties>
</file>