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3"/>
        <w:gridCol w:w="4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iść On do Jeruzalem i On przechodził przez środek Samarii i 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podążania do Jerozolimy,* ** przechodził środkiem Samarii*** i Galilei.****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(gdy) (podążał) do Jeruzalem i on przechodził przez środek* Samarii i Galilei.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iść On do Jeruzalem i On przechodził przez środek Samarii i Galilei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Druga wzmianka o podążaniu Jezusa do Jerozolimy w &lt;x&gt;490 9:51-19:48&lt;/x&gt;.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9:51&lt;/x&gt;; &lt;x&gt;490 13:22&lt;/x&gt;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9:52&lt;/x&gt;; &lt;x&gt;500 4:4&lt;/x&gt;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19:1&lt;/x&gt;; &lt;x&gt;490 4:14&lt;/x&gt;; &lt;x&gt;500 4:3&lt;/x&gt;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Może chodzi o miejsca leżące pośrodku między nimi.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2024-04-29T12:17:05Z</dcterms:modified>
</cp:coreProperties>
</file>