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80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stało się w dniach Noego tak będzie i w dniach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było* za dni Noego,** tak też będzie za dni Syna Człowieczego.***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stało się w dniach Noego, tak będzie i w dniach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stało się w dniach Noego tak będzie i w dniach Syna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24:37-39&lt;/x&gt;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2024-04-29T09:09:38Z</dcterms:modified>
</cp:coreProperties>
</file>