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7"/>
        <w:gridCol w:w="5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jeśli szukałby życie jego by zachować zgubi je a który jeśli zgubiłby je zachowa przy życiu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próbował uchronić swoją duszę, straci ją, a kto ją straci, zachowa ją przy życiu.*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będzie szukał, życie* jego (by) zachować, straci je, który zaś straci, żywym uczyni je.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jeśli szukałby życie jego (by) zachować zgubi je a który jeśli zgubiłby je zachowa przy życiu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10:39&lt;/x&gt;; &lt;x&gt;470 16:25&lt;/x&gt;; &lt;x&gt;480 8:35&lt;/x&gt;; &lt;x&gt;490 9:24&lt;/x&gt;; &lt;x&gt;500 12:25&lt;/x&gt;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"Duszę" oznacza tu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2024-04-29T10:37:01Z</dcterms:modified>
</cp:coreProperties>
</file>