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w polu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będzie na polu; jeden będzie wzięty, drugi pozostawiony.*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w polu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na roli: jeden zostanie zabrany, 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na polu,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na roli;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rzekli mu: Gdzież, Panie? Który im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będzie na roli;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Dwóch będzie na roli, jednego zabiorą, a drugiego 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 dwóch będzie na roli: jeden będzie zabrany, a drugi pozostawiony.]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dwóch ludzi na jednym polu jeden będzie zabrany, a drugi 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[Два будуть на полі - один візьметься, а другий лишиться.]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na roli; jeden zostanie wzięty do siebie,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ludzi pracujących w polu, jeden zostanie wzięty, a drugi pozostawiony.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17:36&lt;/x&gt; za D (V): δυο εσονται εν τω αγρω· εις παραλημφθησεται και ο ετερος αφεθησεται, w d; por. &lt;x&gt;470 24:4&lt;/x&gt;, 0: τότε δύο ἔσονται ἐν τῷ ἀγρῷ, εἷς παραλαμβάνεται καὶ εἷς ἀφίεται; &lt;x&gt;490 17:36&lt;/x&gt;L.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2024-04-29T09:23:09Z</dcterms:modified>
</cp:coreProperties>
</file>