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4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Jeszcze jednego ci brak. Sprzedaj wszystko, co masz,* i rozdaj ubogim,** a będziesz miał skarb na niebiosach,*** następnie zaś idź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brakuje, wszystko ile masz sprzedaj i rozdaj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2024-05-08T20:22:57Z</dcterms:modified>
</cp:coreProperties>
</file>