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otrzymałby w zamian dużo więcej w tym czasie, a w nadchodzącym wieku* życia wiecznego.**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nie nie odbierze wielokrotnie (więcej) w porze tej, a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otrzymałby z powrotem wiele więcej w porze tej i w wieku przychodzącym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&lt;x&gt;560 1:21&lt;/x&gt;; &lt;x&gt;650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&lt;x&gt;490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2024-05-08T13:55:44Z</dcterms:modified>
</cp:coreProperties>
</file>