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zatrzymany tym wołaniem, polecił sprowadzić go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przyprowadzić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tedy Jezus, kazał go przywieść do siebie; a gdy się przybliżył, 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rozkazał go przywieść do siebie. A gdy się przybliżył, 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przyprowadzić go do siebie. A gdy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przyprowadzić go do siebie. A gdy ten się zbliżył, zapytał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go przyprowadzić. Kiedy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kazał go do siebie przyprowadzić. Gdy on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Przystanął Jezus i kazał go do siebie przyprowadzić. Kiedy podszedł, zapytał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zatrzymał się i kazał go do siebie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go przyprowadzić do siebie. A kiedy się zbliżył, zapytał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Спинившись, Ісус наказав привести його до себе. Коли він наблизився, запитав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Iesus kazał uczynić go mającym zostać powiedzionym istotnie do niego. Wobec zbliżywszego się zaś jego nadto wezwał do uwyraźnienia się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stanął i kazał go przyprowadzić do siebie; a kiedy on się zbliżył, spytał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polecił, aby Mu przyprowadzono tego człowieka. Kiedy przyszedł, Jeszua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 i kazał przyprowadzić do siebie tego mężczyznę. Gdy ten się zbliżył, Jezus go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polecił go przyprowadzić. Potem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2024-05-08T21:27:18Z</dcterms:modified>
</cp:coreProperties>
</file>