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3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Pan jego potrzebę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powiedzieli, że: Pan go potrzebę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Pan jego potrzebę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Iż go Panu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„Pan go potrzebuje”.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„Bo Pan go potrzebuje”.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Odpowiedzieli, że jest potrzebny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powiedzieli: -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відказали, що Господь його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że: Wiadomy utwierdzający pan jego potrzebę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powiedzieli: Jego Pan ma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"Bo Pan go potrzebuje".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”Pan go potrzebuje”.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 go potrzebuje—odpowiedzieli im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2024-05-04T20:25:06Z</dcterms:modified>
</cp:coreProperties>
</file>