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przemówił do nich: Przestańcie się bać,* bo oto ogłaszam wam wielką radość,** która stanie się (udziałem) całego ludu,***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zwiastun: Nie bójcie się, oto bowiem ogłaszam wam radość wielką, która będzie całemu ludowi,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14:27&lt;/x&gt;; &lt;x&gt;490 1:13&lt;/x&gt;; 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&lt;x&gt;290 61:1&lt;/x&gt;; &lt;x&gt;490 1:19&lt;/x&gt;; 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10:1&lt;/x&gt;; 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2024-04-30T03:14:24Z</dcterms:modified>
</cp:coreProperties>
</file>