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9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którzy ponaglali i odnaleźli zarówno Mariam i Józefa i niemowlę leżące w żłobie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więc, śpiesząc się, i znaleźli Marię, Józefa oraz Niemowlę leżące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przyszli pospieszając i odnaleźli i Mariam i Józefa i niemowlę leżące w żłobie.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którzy ponaglali i odnaleźli zarówno Mariam i Józefa i niemowlę leżące w żłobie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czym prędzej i znaleźli Marię, Józefa oraz leżące w żłobie Niemowlę.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Spiesząc się więc, przyszli i znaleźli Marię, Józefa i niemowlę leżące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spiesząc się, przyszli i znaleźli Maryję i Józefa, i ono niemowlątko leżące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kwapiąc się, i naleźli Marią i Jozefa, i niemówiątko położone we 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też pośpiesznie i znaleźli Maryję, Józefa oraz leżące w żłobie Niemowlę.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śpiesząc się, przyszli, i znaleźli Marię i Józefa oraz niemowlątko leżące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Niezwłocznie poszli i znaleźli Marię, Józefa i Niemowlę położone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szybko i znaleźli Maryję, Józefa i Niemowlę, leżące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spiesząc się przyszli. Znaleźli Maryję, Józefa i to Niemowlę leżące w żłobie.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Pobiegli więc co tchu i znaleźli Marię, Józefa i niemowlę leżące w żłobie.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spiesznie i znaleźli Maryję z Józefem i niemowlę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Поспішаючи, прийшли та знайшли Марію, Йосипа і немовля, яке лежало в яслах;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pośpieszywszy się i odnaleźli zarówno Mariamę jak i Iosefa i to niemowlątko leżące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starając się gorliwie, przyszli, oraz znaleźli Marię, Józefa i owo leżące w żłobie niemowlę.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Śpiesząc się, przyszli i znaleźli Miriam i Josefa oraz niemowlę leżące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śpiesznie poszli, i znaleźli Marię oraz Józefa, jak również dzieciątko leżące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Pobiegli do miasteczka i odnaleźli Marię z Józefem. Zobaczyli też leżące w żłobie Niemowlę.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2024-04-30T02:28:51Z</dcterms:modified>
</cp:coreProperties>
</file>