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5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usłyszawszy zdziwili się odnośnie które zostało powiedziane przez pasterzy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wszyscy, którzy usłyszeli, zdziwili się* tym, o czym im opowiedzieli pasterze.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usłyszawszy zdziwili się z powodu (słów) powiedzianych przez pasterzy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usłyszawszy zdziwili się odnośnie które zostało powiedziane przez pasterzy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opowiadanie wprawiło w zdumienie wszystkich słuchających.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słyszeli, dziwili się temu, co pasterze im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słyszeli, dziwowali się temu, co im pasterze 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słyszeli, dziwowali się temu i co do nich pasterze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to słyszeli, zdumieli się tym, co im pasterze opowiedzieli.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słyszeli, dziwili się temu, co pasterze im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słuchali, dziwili się temu, co opowiadali im pasterze.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to usłyszeli, dziwili się temu, co pasterze im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słuchający dziwili się temu, co im przez pasterzy zostało powiedziane.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tych, którzy słuchali, dziwiła opowieść pasterzy.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usłyszeli, dziwili się temu, co pasterze im opowiedzieli.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Усі, що почули, дивувалися сказаному пастухами.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ci którzy usłyszeli zdziwili się około tych spraw zagadanych pod przewodnictwem tych pasterzy istotnie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kiedy to usłyszeli, zdziwili się nad rzeczami, które powiedziano do nich przez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słysząc to, zdumieli się tym, co im powiedzieli pasterze.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to usłyszeli, zdumieli się tym, co im opowiedzieli pasterze,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ich nie mogli wyjść z podziwu,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zadumę (&lt;x&gt;490 1:21&lt;/x&gt;, 63;&lt;x&gt;490 2:33&lt;/x&gt;).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2024-04-30T04:32:33Z</dcterms:modified>
</cp:coreProperties>
</file>